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/>
          <w:b/>
          <w:color w:val="FF0000"/>
          <w:sz w:val="52"/>
        </w:rPr>
        <w:t>Shackled by a heavy burden,</w:t>
        <w:br/>
      </w:r>
      <w:r>
        <w:rPr>
          <w:rFonts w:ascii="Calibri" w:hAnsi="Calibri"/>
          <w:b/>
          <w:color w:val="000000"/>
          <w:sz w:val="52"/>
        </w:rPr>
        <w:t>'Neath a load of guilt and shame.</w:t>
        <w:br/>
      </w:r>
      <w:r>
        <w:rPr>
          <w:rFonts w:ascii="Calibri" w:hAnsi="Calibri"/>
          <w:b/>
          <w:color w:val="000000"/>
          <w:sz w:val="52"/>
        </w:rPr>
        <w:t>Then the hand of Jesus touched me,</w:t>
        <w:br/>
      </w:r>
      <w:r>
        <w:rPr>
          <w:rFonts w:ascii="Calibri" w:hAnsi="Calibri"/>
          <w:b/>
          <w:color w:val="000000"/>
          <w:sz w:val="52"/>
        </w:rPr>
        <w:t>And now I am no longer the same.</w:t>
        <w:br/>
      </w:r>
    </w:p>
    <w:p>
      <w:r>
        <w:rPr>
          <w:rFonts w:ascii="Calibri" w:hAnsi="Calibri"/>
          <w:b/>
          <w:color w:val="E36C0A"/>
          <w:sz w:val="52"/>
        </w:rPr>
        <w:t>SOLO:</w:t>
        <w:br/>
      </w:r>
      <w:r>
        <w:rPr>
          <w:rFonts w:ascii="Calibri" w:hAnsi="Calibri"/>
          <w:b/>
          <w:color w:val="E36C0A"/>
          <w:sz w:val="52"/>
        </w:rPr>
        <w:t xml:space="preserve">He touched me, O-O-O He touched me, </w:t>
        <w:br/>
      </w:r>
      <w:r>
        <w:rPr>
          <w:rFonts w:ascii="Calibri" w:hAnsi="Calibri"/>
          <w:b/>
          <w:color w:val="000000"/>
          <w:sz w:val="52"/>
        </w:rPr>
        <w:t>And oh the joy that floods my soul!</w:t>
        <w:br/>
      </w:r>
      <w:r>
        <w:rPr>
          <w:rFonts w:ascii="Calibri" w:hAnsi="Calibri"/>
          <w:b/>
          <w:color w:val="000000"/>
          <w:sz w:val="52"/>
        </w:rPr>
        <w:t>Something happened and now I know,</w:t>
        <w:br/>
      </w:r>
      <w:r>
        <w:rPr>
          <w:rFonts w:ascii="Calibri" w:hAnsi="Calibri"/>
          <w:b/>
          <w:color w:val="000000"/>
          <w:sz w:val="52"/>
        </w:rPr>
        <w:t>He touched me and made me whole.</w:t>
        <w:br/>
      </w:r>
    </w:p>
    <w:p>
      <w:r>
        <w:rPr>
          <w:rFonts w:ascii="Calibri" w:hAnsi="Calibri"/>
          <w:b/>
          <w:color w:val="E36C0A"/>
          <w:sz w:val="52"/>
        </w:rPr>
        <w:t>SOLO:</w:t>
        <w:br/>
      </w:r>
      <w:r>
        <w:rPr>
          <w:rFonts w:ascii="Calibri" w:hAnsi="Calibri"/>
          <w:b/>
          <w:color w:val="E36C0A"/>
          <w:sz w:val="52"/>
        </w:rPr>
        <w:t>Since I met this blessed Savior,</w:t>
        <w:br/>
      </w:r>
      <w:r>
        <w:rPr>
          <w:rFonts w:ascii="Calibri" w:hAnsi="Calibri"/>
          <w:b/>
          <w:color w:val="E36C0A"/>
          <w:sz w:val="52"/>
        </w:rPr>
        <w:t xml:space="preserve">Since He cleansed and made me whole, </w:t>
        <w:br/>
      </w:r>
      <w:r>
        <w:rPr>
          <w:rFonts w:ascii="Calibri" w:hAnsi="Calibri"/>
          <w:b/>
          <w:color w:val="E36C0A"/>
          <w:sz w:val="52"/>
        </w:rPr>
        <w:t>I will never cease to praise Him,</w:t>
        <w:br/>
      </w:r>
      <w:r>
        <w:rPr>
          <w:rFonts w:ascii="Calibri" w:hAnsi="Calibri"/>
          <w:b/>
          <w:color w:val="000000"/>
          <w:sz w:val="52"/>
        </w:rPr>
        <w:t>To praise Him</w:t>
        <w:br/>
      </w:r>
      <w:r>
        <w:rPr>
          <w:rFonts w:ascii="Calibri" w:hAnsi="Calibri"/>
          <w:b/>
          <w:color w:val="000000"/>
          <w:sz w:val="52"/>
        </w:rPr>
        <w:t>I'll shout it while eternity rolls.</w:t>
        <w:br/>
      </w:r>
    </w:p>
    <w:p>
      <w:r>
        <w:rPr>
          <w:rFonts w:ascii="Calibri" w:hAnsi="Calibri"/>
          <w:b/>
          <w:color w:val="E36C0A"/>
          <w:sz w:val="52"/>
        </w:rPr>
        <w:t>SOLO:</w:t>
        <w:br/>
      </w:r>
      <w:r>
        <w:rPr>
          <w:rFonts w:ascii="Calibri" w:hAnsi="Calibri"/>
          <w:b/>
          <w:color w:val="E36C0A"/>
          <w:sz w:val="52"/>
        </w:rPr>
        <w:t xml:space="preserve">He touched me, </w:t>
        <w:br/>
      </w:r>
      <w:r>
        <w:rPr>
          <w:rFonts w:ascii="Calibri" w:hAnsi="Calibri"/>
          <w:b/>
          <w:color w:val="000000"/>
          <w:sz w:val="52"/>
        </w:rPr>
        <w:t>O-O-O He touched me, He touched me,</w:t>
        <w:br/>
      </w:r>
      <w:r>
        <w:rPr>
          <w:rFonts w:ascii="Calibri" w:hAnsi="Calibri"/>
          <w:b/>
          <w:color w:val="000000"/>
          <w:sz w:val="52"/>
        </w:rPr>
        <w:t>And oh the joy that floods my soul!</w:t>
        <w:br/>
      </w:r>
      <w:r>
        <w:rPr>
          <w:rFonts w:ascii="Calibri" w:hAnsi="Calibri"/>
          <w:b/>
          <w:color w:val="000000"/>
          <w:sz w:val="52"/>
        </w:rPr>
        <w:t>Something happened  and now I know</w:t>
        <w:br/>
      </w:r>
      <w:r>
        <w:rPr>
          <w:rFonts w:ascii="Calibri" w:hAnsi="Calibri"/>
          <w:b/>
          <w:color w:val="000000"/>
          <w:sz w:val="52"/>
        </w:rPr>
        <w:t>He touched me and made me whole.</w:t>
        <w:br/>
      </w:r>
    </w:p>
    <w:p>
      <w:r>
        <w:rPr>
          <w:rFonts w:ascii="Calibri" w:hAnsi="Calibri"/>
          <w:b/>
          <w:color w:val="E36C0A"/>
          <w:sz w:val="52"/>
        </w:rPr>
        <w:t xml:space="preserve">He touched me, </w:t>
        <w:br/>
      </w:r>
      <w:r>
        <w:rPr>
          <w:rFonts w:ascii="Calibri" w:hAnsi="Calibri"/>
          <w:b/>
          <w:color w:val="000000"/>
          <w:sz w:val="52"/>
        </w:rPr>
        <w:t>O-O-O He touched me, He touched me,</w:t>
        <w:br/>
      </w:r>
      <w:r>
        <w:rPr>
          <w:rFonts w:ascii="Calibri" w:hAnsi="Calibri"/>
          <w:b/>
          <w:color w:val="000000"/>
          <w:sz w:val="52"/>
        </w:rPr>
        <w:t>And oh the joy that floods my soul!</w:t>
        <w:br/>
      </w:r>
      <w:r>
        <w:rPr>
          <w:rFonts w:ascii="Calibri" w:hAnsi="Calibri"/>
          <w:b/>
          <w:color w:val="000000"/>
          <w:sz w:val="52"/>
        </w:rPr>
        <w:t>Something happened  and now I know</w:t>
        <w:br/>
      </w:r>
      <w:r>
        <w:rPr>
          <w:rFonts w:ascii="Calibri" w:hAnsi="Calibri"/>
          <w:b/>
          <w:color w:val="000000"/>
          <w:sz w:val="52"/>
        </w:rPr>
        <w:t>He touched me and made me whole.</w:t>
        <w:br/>
      </w:r>
    </w:p>
    <w:p>
      <w:r>
        <w:rPr>
          <w:rFonts w:ascii="Calibri" w:hAnsi="Calibri"/>
          <w:b/>
          <w:color w:val="000000"/>
          <w:sz w:val="52"/>
        </w:rPr>
        <w:t>O-O-O He touched me, He touched me,</w:t>
        <w:br/>
      </w:r>
      <w:r>
        <w:rPr>
          <w:rFonts w:ascii="Calibri" w:hAnsi="Calibri"/>
          <w:b/>
          <w:color w:val="000000"/>
          <w:sz w:val="52"/>
        </w:rPr>
        <w:t>And oh the joy that floods my soul!</w:t>
        <w:br/>
      </w:r>
      <w:r>
        <w:rPr>
          <w:rFonts w:ascii="Calibri" w:hAnsi="Calibri"/>
          <w:b/>
          <w:color w:val="000000"/>
          <w:sz w:val="52"/>
        </w:rPr>
        <w:t>Something happened  and now I know</w:t>
        <w:br/>
      </w:r>
      <w:r>
        <w:rPr>
          <w:rFonts w:ascii="Calibri" w:hAnsi="Calibri"/>
          <w:b/>
          <w:color w:val="000000"/>
          <w:sz w:val="52"/>
        </w:rPr>
        <w:t>He touched me and made me whole.</w:t>
        <w:br/>
      </w:r>
    </w:p>
    <w:p>
      <w:r>
        <w:rPr>
          <w:rFonts w:ascii="Calibri" w:hAnsi="Calibri"/>
          <w:b/>
          <w:color w:val="000000"/>
          <w:sz w:val="52"/>
        </w:rPr>
        <w:t>And oh the joy that floods my soul!</w:t>
        <w:br/>
      </w:r>
      <w:r>
        <w:rPr>
          <w:rFonts w:ascii="Calibri" w:hAnsi="Calibri"/>
          <w:b/>
          <w:color w:val="000000"/>
          <w:sz w:val="52"/>
        </w:rPr>
        <w:t>Something happened  and now I know</w:t>
        <w:br/>
      </w:r>
      <w:r>
        <w:rPr>
          <w:rFonts w:ascii="Calibri" w:hAnsi="Calibri"/>
          <w:b/>
          <w:color w:val="000000"/>
          <w:sz w:val="52"/>
        </w:rPr>
        <w:t>He touched me and made me whole.</w:t>
        <w:br/>
      </w:r>
    </w:p>
    <w:p>
      <w:r>
        <w:rPr>
          <w:rFonts w:ascii="Calibri" w:hAnsi="Calibri"/>
          <w:b/>
          <w:color w:val="000000"/>
          <w:sz w:val="52"/>
        </w:rPr>
        <w:t>Something happened  and now I know</w:t>
        <w:br/>
      </w:r>
      <w:r>
        <w:rPr>
          <w:rFonts w:ascii="Calibri" w:hAnsi="Calibri"/>
          <w:b/>
          <w:color w:val="000000"/>
          <w:sz w:val="52"/>
        </w:rPr>
        <w:t>He touched me and made me whole.</w:t>
        <w:br/>
      </w:r>
    </w:p>
    <w:p>
      <w:r>
        <w:rPr>
          <w:rFonts w:ascii="Calibri" w:hAnsi="Calibri"/>
          <w:b/>
          <w:color w:val="000000"/>
          <w:sz w:val="52"/>
        </w:rPr>
        <w:t>He touched me and made me whole.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